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Плоскова Алексея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(упрощенную) налоговую декларацию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(упрощенная) налоговая декларация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только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Плосков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Плоскова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Плоскова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Плоскова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Плоскова Алексея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OrganizationNamegrp-19rplc-12">
    <w:name w:val="cat-OrganizationName grp-19 rplc-12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8">
    <w:name w:val="cat-Date grp-1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